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Каминского Дмитрия Станиславовича,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Каминский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Каминский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22906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Дмитрия Станиславовича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мирового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